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 Smash Bros. Ultimate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leader of a group of crocodilian raiders known as the Kremlings.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son of Mushroom Kingdom's resident bad guy.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black-colored doppelgänger of Samus.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Their waists have flames in the shape of a championship belt.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only two surviving Umbra Witches.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fearless leader of the Greil Mercenaries.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short, pudgy, Italian plumber.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gorilla and is Mario's former nemesis.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Well known for his ability to inhale objects and creatures to gain their abilities.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Assists the player in whose new role as the town mayor as a secretary and assistant.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Known as the Aura Pokémon.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mercenary claiming to be formerly of SOLDIER.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ninja frog Pokémon.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self-proclaimed king of Dream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An anthropomorphic fox.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 species of squid-like humanoids.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leader of the turtle-like Koopa race.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evolved form of Charmeleon and the final evolution of Charmander.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Born to the Hoshidan royal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descendant of the Hero-King Marth.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usually uses sticks and baseball bats as his primary weapons.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slightly younger but taller fraternal twin brother of Nintendo's mascot Mario.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member of the Phantom Thieves of Hearts.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goofy dog and duck.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alter-ego of Mario, using vitamins to kill off viruses.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mysterious racer who is among the best on the circuit.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two have always been pioneers and have scaled many icy mountains in their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His signature attack is the "Star Uppercut."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Depicted as a child, teenager, or young adult of the Hylian race.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antihero clone of Pit.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Evolves from Bulbasaur.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leader of the Gerudo.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Princess of the fictional kingdom of Sarasaland.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anthropomorphic bird.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strong willed and driven woman who is determined to alter the dark future she came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Known as the Balloon Pokémon.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young monkey who lives on Donkey Kong Island.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Best friend and rival of Ryu.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Smash Bros. Ultimate Part 1</dc:title>
  <dcterms:created xsi:type="dcterms:W3CDTF">2021-10-11T18:18:01Z</dcterms:created>
  <dcterms:modified xsi:type="dcterms:W3CDTF">2021-10-11T18:18:01Z</dcterms:modified>
</cp:coreProperties>
</file>