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Super Smash Bros. Ultimate Roster #1-38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Ike    </w:t>
      </w:r>
      <w:r>
        <w:t xml:space="preserve">   Snake    </w:t>
      </w:r>
      <w:r>
        <w:t xml:space="preserve">   Wario    </w:t>
      </w:r>
      <w:r>
        <w:t xml:space="preserve">   Zero Suit Samus    </w:t>
      </w:r>
      <w:r>
        <w:t xml:space="preserve">   Dark Pit    </w:t>
      </w:r>
      <w:r>
        <w:t xml:space="preserve">   Pit    </w:t>
      </w:r>
      <w:r>
        <w:t xml:space="preserve">   Meta Knight    </w:t>
      </w:r>
      <w:r>
        <w:t xml:space="preserve">   Mr. Game and Watch    </w:t>
      </w:r>
      <w:r>
        <w:t xml:space="preserve">   Chrom    </w:t>
      </w:r>
      <w:r>
        <w:t xml:space="preserve">   Roy    </w:t>
      </w:r>
      <w:r>
        <w:t xml:space="preserve">   Mewtwo    </w:t>
      </w:r>
      <w:r>
        <w:t xml:space="preserve">   Ganondorf    </w:t>
      </w:r>
      <w:r>
        <w:t xml:space="preserve">   Young Link    </w:t>
      </w:r>
      <w:r>
        <w:t xml:space="preserve">   Lucina    </w:t>
      </w:r>
      <w:r>
        <w:t xml:space="preserve">   Marth    </w:t>
      </w:r>
      <w:r>
        <w:t xml:space="preserve">   Falco    </w:t>
      </w:r>
      <w:r>
        <w:t xml:space="preserve">   Pichu    </w:t>
      </w:r>
      <w:r>
        <w:t xml:space="preserve">   Dr. Mario    </w:t>
      </w:r>
      <w:r>
        <w:t xml:space="preserve">   Zelda    </w:t>
      </w:r>
      <w:r>
        <w:t xml:space="preserve">   Shiek    </w:t>
      </w:r>
      <w:r>
        <w:t xml:space="preserve">   Ice Climbers    </w:t>
      </w:r>
      <w:r>
        <w:t xml:space="preserve">   Bowser    </w:t>
      </w:r>
      <w:r>
        <w:t xml:space="preserve">   Daisy    </w:t>
      </w:r>
      <w:r>
        <w:t xml:space="preserve">   Peach    </w:t>
      </w:r>
      <w:r>
        <w:t xml:space="preserve">   Jigglypuff    </w:t>
      </w:r>
      <w:r>
        <w:t xml:space="preserve">   Captain Falcon    </w:t>
      </w:r>
      <w:r>
        <w:t xml:space="preserve">   Ness    </w:t>
      </w:r>
      <w:r>
        <w:t xml:space="preserve">   Luigi    </w:t>
      </w:r>
      <w:r>
        <w:t xml:space="preserve">   Pikachu    </w:t>
      </w:r>
      <w:r>
        <w:t xml:space="preserve">   Fox    </w:t>
      </w:r>
      <w:r>
        <w:t xml:space="preserve">   Kirby    </w:t>
      </w:r>
      <w:r>
        <w:t xml:space="preserve">   Yoshi    </w:t>
      </w:r>
      <w:r>
        <w:t xml:space="preserve">   Dark Samus    </w:t>
      </w:r>
      <w:r>
        <w:t xml:space="preserve">   Samus    </w:t>
      </w:r>
      <w:r>
        <w:t xml:space="preserve">   Link    </w:t>
      </w:r>
      <w:r>
        <w:t xml:space="preserve">   Donkey Kong    </w:t>
      </w:r>
      <w:r>
        <w:t xml:space="preserve">   Mario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Smash Bros. Ultimate Roster #1-38</dc:title>
  <dcterms:created xsi:type="dcterms:W3CDTF">2021-10-11T18:18:14Z</dcterms:created>
  <dcterms:modified xsi:type="dcterms:W3CDTF">2021-10-11T18:18:14Z</dcterms:modified>
</cp:coreProperties>
</file>