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Smash Bros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Meta Knight    </w:t>
      </w:r>
      <w:r>
        <w:t xml:space="preserve">   Pit    </w:t>
      </w:r>
      <w:r>
        <w:t xml:space="preserve">   Dark Pit    </w:t>
      </w:r>
      <w:r>
        <w:t xml:space="preserve">   Zero Suit Samus    </w:t>
      </w:r>
      <w:r>
        <w:t xml:space="preserve">   Wario    </w:t>
      </w:r>
      <w:r>
        <w:t xml:space="preserve">   Snake    </w:t>
      </w:r>
      <w:r>
        <w:t xml:space="preserve">   Ike    </w:t>
      </w:r>
      <w:r>
        <w:t xml:space="preserve">   Pokémon Trainer    </w:t>
      </w:r>
      <w:r>
        <w:t xml:space="preserve">   Diddy Kong    </w:t>
      </w:r>
      <w:r>
        <w:t xml:space="preserve">   Lucas    </w:t>
      </w:r>
      <w:r>
        <w:t xml:space="preserve">   Sonic    </w:t>
      </w:r>
      <w:r>
        <w:t xml:space="preserve">   King Dedede    </w:t>
      </w:r>
      <w:r>
        <w:t xml:space="preserve">   Olimar    </w:t>
      </w:r>
      <w:r>
        <w:t xml:space="preserve">   Lucario    </w:t>
      </w:r>
      <w:r>
        <w:t xml:space="preserve">   R.O.B.    </w:t>
      </w:r>
      <w:r>
        <w:t xml:space="preserve">   Toon Link    </w:t>
      </w:r>
      <w:r>
        <w:t xml:space="preserve">   Wolf    </w:t>
      </w:r>
      <w:r>
        <w:t xml:space="preserve">   Villager    </w:t>
      </w:r>
      <w:r>
        <w:t xml:space="preserve">   Mega Man    </w:t>
      </w:r>
      <w:r>
        <w:t xml:space="preserve">   Wii Fit Trainer    </w:t>
      </w:r>
      <w:r>
        <w:t xml:space="preserve">   Rosalina and Luma    </w:t>
      </w:r>
      <w:r>
        <w:t xml:space="preserve">   Little Mac    </w:t>
      </w:r>
      <w:r>
        <w:t xml:space="preserve">   Greninja    </w:t>
      </w:r>
      <w:r>
        <w:t xml:space="preserve">   Palutena    </w:t>
      </w:r>
      <w:r>
        <w:t xml:space="preserve">   Pac-Man    </w:t>
      </w:r>
      <w:r>
        <w:t xml:space="preserve">   Robin    </w:t>
      </w:r>
      <w:r>
        <w:t xml:space="preserve">   Shulk    </w:t>
      </w:r>
      <w:r>
        <w:t xml:space="preserve">   Bowser Jr.    </w:t>
      </w:r>
      <w:r>
        <w:t xml:space="preserve">   Duck Hunt    </w:t>
      </w:r>
      <w:r>
        <w:t xml:space="preserve">   Ryu    </w:t>
      </w:r>
      <w:r>
        <w:t xml:space="preserve">   Ken    </w:t>
      </w:r>
      <w:r>
        <w:t xml:space="preserve">   Cloud    </w:t>
      </w:r>
      <w:r>
        <w:t xml:space="preserve">   Corrin    </w:t>
      </w:r>
      <w:r>
        <w:t xml:space="preserve">   Bayonetta    </w:t>
      </w:r>
      <w:r>
        <w:t xml:space="preserve">   Inkling    </w:t>
      </w:r>
      <w:r>
        <w:t xml:space="preserve">   Ridley    </w:t>
      </w:r>
      <w:r>
        <w:t xml:space="preserve">   Simon    </w:t>
      </w:r>
      <w:r>
        <w:t xml:space="preserve">   Richter    </w:t>
      </w:r>
      <w:r>
        <w:t xml:space="preserve">   King K. Rool    </w:t>
      </w:r>
      <w:r>
        <w:t xml:space="preserve">   Isabelle    </w:t>
      </w:r>
      <w:r>
        <w:t xml:space="preserve">   Incineroar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Smash Bros Word Search</dc:title>
  <dcterms:created xsi:type="dcterms:W3CDTF">2021-10-11T18:17:56Z</dcterms:created>
  <dcterms:modified xsi:type="dcterms:W3CDTF">2021-10-11T18:17:56Z</dcterms:modified>
</cp:coreProperties>
</file>