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Smash Brothers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Snake    </w:t>
      </w:r>
      <w:r>
        <w:t xml:space="preserve">   Ness    </w:t>
      </w:r>
      <w:r>
        <w:t xml:space="preserve">   bowser    </w:t>
      </w:r>
      <w:r>
        <w:t xml:space="preserve">   bowser jr    </w:t>
      </w:r>
      <w:r>
        <w:t xml:space="preserve">   charizard    </w:t>
      </w:r>
      <w:r>
        <w:t xml:space="preserve">   chrom    </w:t>
      </w:r>
      <w:r>
        <w:t xml:space="preserve">   corrin    </w:t>
      </w:r>
      <w:r>
        <w:t xml:space="preserve">   daisy    </w:t>
      </w:r>
      <w:r>
        <w:t xml:space="preserve">   darkpit    </w:t>
      </w:r>
      <w:r>
        <w:t xml:space="preserve">   darksamus    </w:t>
      </w:r>
      <w:r>
        <w:t xml:space="preserve">   diddy kong    </w:t>
      </w:r>
      <w:r>
        <w:t xml:space="preserve">   donkey kong    </w:t>
      </w:r>
      <w:r>
        <w:t xml:space="preserve">   ganondorf    </w:t>
      </w:r>
      <w:r>
        <w:t xml:space="preserve">   greninja    </w:t>
      </w:r>
      <w:r>
        <w:t xml:space="preserve">   iceclimbers    </w:t>
      </w:r>
      <w:r>
        <w:t xml:space="preserve">   ike    </w:t>
      </w:r>
      <w:r>
        <w:t xml:space="preserve">   inkling    </w:t>
      </w:r>
      <w:r>
        <w:t xml:space="preserve">   isabelle    </w:t>
      </w:r>
      <w:r>
        <w:t xml:space="preserve">   ivysaur    </w:t>
      </w:r>
      <w:r>
        <w:t xml:space="preserve">   jigglypuff    </w:t>
      </w:r>
      <w:r>
        <w:t xml:space="preserve">   king dedede    </w:t>
      </w:r>
      <w:r>
        <w:t xml:space="preserve">   kingkrool    </w:t>
      </w:r>
      <w:r>
        <w:t xml:space="preserve">   kirby    </w:t>
      </w:r>
      <w:r>
        <w:t xml:space="preserve">   link    </w:t>
      </w:r>
      <w:r>
        <w:t xml:space="preserve">   little mac    </w:t>
      </w:r>
      <w:r>
        <w:t xml:space="preserve">   lucario    </w:t>
      </w:r>
      <w:r>
        <w:t xml:space="preserve">   lucina    </w:t>
      </w:r>
      <w:r>
        <w:t xml:space="preserve">   luigi    </w:t>
      </w:r>
      <w:r>
        <w:t xml:space="preserve">   mario    </w:t>
      </w:r>
      <w:r>
        <w:t xml:space="preserve">   marth    </w:t>
      </w:r>
      <w:r>
        <w:t xml:space="preserve">   meta knight    </w:t>
      </w:r>
      <w:r>
        <w:t xml:space="preserve">   mewtwo    </w:t>
      </w:r>
      <w:r>
        <w:t xml:space="preserve">   mr game and watch    </w:t>
      </w:r>
      <w:r>
        <w:t xml:space="preserve">   palutena    </w:t>
      </w:r>
      <w:r>
        <w:t xml:space="preserve">   peach    </w:t>
      </w:r>
      <w:r>
        <w:t xml:space="preserve">   pichu    </w:t>
      </w:r>
      <w:r>
        <w:t xml:space="preserve">   pikachu    </w:t>
      </w:r>
      <w:r>
        <w:t xml:space="preserve">   pit    </w:t>
      </w:r>
      <w:r>
        <w:t xml:space="preserve">   pokemon trainer    </w:t>
      </w:r>
      <w:r>
        <w:t xml:space="preserve">   richter    </w:t>
      </w:r>
      <w:r>
        <w:t xml:space="preserve">   ridley    </w:t>
      </w:r>
      <w:r>
        <w:t xml:space="preserve">   rob    </w:t>
      </w:r>
      <w:r>
        <w:t xml:space="preserve">   robin    </w:t>
      </w:r>
      <w:r>
        <w:t xml:space="preserve">   rosalinaandluma    </w:t>
      </w:r>
      <w:r>
        <w:t xml:space="preserve">   roy    </w:t>
      </w:r>
      <w:r>
        <w:t xml:space="preserve">   samus    </w:t>
      </w:r>
      <w:r>
        <w:t xml:space="preserve">   sheik    </w:t>
      </w:r>
      <w:r>
        <w:t xml:space="preserve">   simon    </w:t>
      </w:r>
      <w:r>
        <w:t xml:space="preserve">   squirtle    </w:t>
      </w:r>
      <w:r>
        <w:t xml:space="preserve">   toon link    </w:t>
      </w:r>
      <w:r>
        <w:t xml:space="preserve">   villager    </w:t>
      </w:r>
      <w:r>
        <w:t xml:space="preserve">   wario    </w:t>
      </w:r>
      <w:r>
        <w:t xml:space="preserve">   wiifit trainer    </w:t>
      </w:r>
      <w:r>
        <w:t xml:space="preserve">   yoshi    </w:t>
      </w:r>
      <w:r>
        <w:t xml:space="preserve">   younglink    </w:t>
      </w:r>
      <w:r>
        <w:t xml:space="preserve">   zelda    </w:t>
      </w:r>
      <w:r>
        <w:t xml:space="preserve">   zero suit samus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Smash Brothers Characters</dc:title>
  <dcterms:created xsi:type="dcterms:W3CDTF">2021-10-11T18:17:50Z</dcterms:created>
  <dcterms:modified xsi:type="dcterms:W3CDTF">2021-10-11T18:17:50Z</dcterms:modified>
</cp:coreProperties>
</file>