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Storms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FLOODING    </w:t>
      </w:r>
      <w:r>
        <w:t xml:space="preserve">   WINDY    </w:t>
      </w:r>
      <w:r>
        <w:t xml:space="preserve">   TORNADO    </w:t>
      </w:r>
      <w:r>
        <w:t xml:space="preserve">   BEND    </w:t>
      </w:r>
      <w:r>
        <w:t xml:space="preserve">   POUNDING    </w:t>
      </w:r>
      <w:r>
        <w:t xml:space="preserve">   REACH    </w:t>
      </w:r>
      <w:r>
        <w:t xml:space="preserve">   BLIZZARD    </w:t>
      </w:r>
      <w:r>
        <w:t xml:space="preserve">   SNOWSTORM    </w:t>
      </w:r>
      <w:r>
        <w:t xml:space="preserve">   HAIL    </w:t>
      </w:r>
      <w:r>
        <w:t xml:space="preserve">   DAMAGE    </w:t>
      </w:r>
      <w:r>
        <w:t xml:space="preserve">   EQUAL    </w:t>
      </w:r>
      <w:r>
        <w:t xml:space="preserve">   BEWARE    </w:t>
      </w:r>
      <w:r>
        <w:t xml:space="preserve">   LIGHTNING    </w:t>
      </w:r>
      <w:r>
        <w:t xml:space="preserve">   HURRICANE    </w:t>
      </w:r>
      <w:r>
        <w:t xml:space="preserve">   PREVENT    </w:t>
      </w:r>
      <w:r>
        <w:t xml:space="preserve">   FLASH    </w:t>
      </w:r>
      <w:r>
        <w:t xml:space="preserve">   THUNDER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Storms</dc:title>
  <dcterms:created xsi:type="dcterms:W3CDTF">2021-10-11T18:17:39Z</dcterms:created>
  <dcterms:modified xsi:type="dcterms:W3CDTF">2021-10-11T18:17:39Z</dcterms:modified>
</cp:coreProperties>
</file>