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 Students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Mrs. Riley    </w:t>
      </w:r>
      <w:r>
        <w:t xml:space="preserve">   Adam    </w:t>
      </w:r>
      <w:r>
        <w:t xml:space="preserve">   Jadon    </w:t>
      </w:r>
      <w:r>
        <w:t xml:space="preserve">   Zackery    </w:t>
      </w:r>
      <w:r>
        <w:t xml:space="preserve">   Brianna    </w:t>
      </w:r>
      <w:r>
        <w:t xml:space="preserve">   Albert    </w:t>
      </w:r>
      <w:r>
        <w:t xml:space="preserve">   Isabella    </w:t>
      </w:r>
      <w:r>
        <w:t xml:space="preserve">   Isaac    </w:t>
      </w:r>
      <w:r>
        <w:t xml:space="preserve">   Eepsitha    </w:t>
      </w:r>
      <w:r>
        <w:t xml:space="preserve">   Luke    </w:t>
      </w:r>
      <w:r>
        <w:t xml:space="preserve">   Mia    </w:t>
      </w:r>
      <w:r>
        <w:t xml:space="preserve">   Hailey    </w:t>
      </w:r>
      <w:r>
        <w:t xml:space="preserve">   Carson    </w:t>
      </w:r>
      <w:r>
        <w:t xml:space="preserve">   Hayden    </w:t>
      </w:r>
      <w:r>
        <w:t xml:space="preserve">   Rachel    </w:t>
      </w:r>
      <w:r>
        <w:t xml:space="preserve">   Savannah    </w:t>
      </w:r>
      <w:r>
        <w:t xml:space="preserve">   Julie    </w:t>
      </w:r>
      <w:r>
        <w:t xml:space="preserve">   Misali    </w:t>
      </w:r>
      <w:r>
        <w:t xml:space="preserve">   Maverick    </w:t>
      </w:r>
      <w:r>
        <w:t xml:space="preserve">   Zachary    </w:t>
      </w:r>
      <w:r>
        <w:t xml:space="preserve">   Nicolas    </w:t>
      </w:r>
      <w:r>
        <w:t xml:space="preserve">   Lucas    </w:t>
      </w:r>
      <w:r>
        <w:t xml:space="preserve">   Lena    </w:t>
      </w:r>
      <w:r>
        <w:t xml:space="preserve">   Maxwell    </w:t>
      </w:r>
      <w:r>
        <w:t xml:space="preserve">   Sophia    </w:t>
      </w:r>
      <w:r>
        <w:t xml:space="preserve">   Travis    </w:t>
      </w:r>
      <w:r>
        <w:t xml:space="preserve">   Logan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Students</dc:title>
  <dcterms:created xsi:type="dcterms:W3CDTF">2021-10-11T18:17:04Z</dcterms:created>
  <dcterms:modified xsi:type="dcterms:W3CDTF">2021-10-11T18:17:04Z</dcterms:modified>
</cp:coreProperties>
</file>