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Aquaman    </w:t>
      </w:r>
      <w:r>
        <w:t xml:space="preserve">   asterix    </w:t>
      </w:r>
      <w:r>
        <w:t xml:space="preserve">   Batman    </w:t>
      </w:r>
      <w:r>
        <w:t xml:space="preserve">   captain america    </w:t>
      </w:r>
      <w:r>
        <w:t xml:space="preserve">   daredevil    </w:t>
      </w:r>
      <w:r>
        <w:t xml:space="preserve">   elektra    </w:t>
      </w:r>
      <w:r>
        <w:t xml:space="preserve">   fantastic four    </w:t>
      </w:r>
      <w:r>
        <w:t xml:space="preserve">   Green Lantern    </w:t>
      </w:r>
      <w:r>
        <w:t xml:space="preserve">   hellboy    </w:t>
      </w:r>
      <w:r>
        <w:t xml:space="preserve">   Incredible Hulk    </w:t>
      </w:r>
      <w:r>
        <w:t xml:space="preserve">   Ironman    </w:t>
      </w:r>
      <w:r>
        <w:t xml:space="preserve">   robin    </w:t>
      </w:r>
      <w:r>
        <w:t xml:space="preserve">   Superman    </w:t>
      </w:r>
      <w:r>
        <w:t xml:space="preserve">   The Defenders    </w:t>
      </w:r>
      <w:r>
        <w:t xml:space="preserve">   The shadow    </w:t>
      </w:r>
      <w:r>
        <w:t xml:space="preserve">   Wolverine    </w:t>
      </w:r>
      <w:r>
        <w:t xml:space="preserve">   Xmen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</dc:title>
  <dcterms:created xsi:type="dcterms:W3CDTF">2021-10-11T18:18:33Z</dcterms:created>
  <dcterms:modified xsi:type="dcterms:W3CDTF">2021-10-11T18:18:33Z</dcterms:modified>
</cp:coreProperties>
</file>