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Mystique    </w:t>
      </w:r>
      <w:r>
        <w:t xml:space="preserve">   Harley Quinn    </w:t>
      </w:r>
      <w:r>
        <w:t xml:space="preserve">   Dick Grayson    </w:t>
      </w:r>
      <w:r>
        <w:t xml:space="preserve">   Venom    </w:t>
      </w:r>
      <w:r>
        <w:t xml:space="preserve">   Bane    </w:t>
      </w:r>
      <w:r>
        <w:t xml:space="preserve">   Two face    </w:t>
      </w:r>
      <w:r>
        <w:t xml:space="preserve">   Catwoman    </w:t>
      </w:r>
      <w:r>
        <w:t xml:space="preserve">   Ras al ghul    </w:t>
      </w:r>
      <w:r>
        <w:t xml:space="preserve">   Lex luthor    </w:t>
      </w:r>
      <w:r>
        <w:t xml:space="preserve">   Doctor doom    </w:t>
      </w:r>
      <w:r>
        <w:t xml:space="preserve">   Magneto    </w:t>
      </w:r>
      <w:r>
        <w:t xml:space="preserve">   Human torch    </w:t>
      </w:r>
      <w:r>
        <w:t xml:space="preserve">   Mr fanstastic    </w:t>
      </w:r>
      <w:r>
        <w:t xml:space="preserve">   Thing    </w:t>
      </w:r>
      <w:r>
        <w:t xml:space="preserve">   Martian manhunter    </w:t>
      </w:r>
      <w:r>
        <w:t xml:space="preserve">   Captain america    </w:t>
      </w:r>
      <w:r>
        <w:t xml:space="preserve">   Wonder woman    </w:t>
      </w:r>
      <w:r>
        <w:t xml:space="preserve">   Hal Jordan    </w:t>
      </w:r>
      <w:r>
        <w:t xml:space="preserve">   Thor    </w:t>
      </w:r>
      <w:r>
        <w:t xml:space="preserve">   Spiderman    </w:t>
      </w:r>
      <w:r>
        <w:t xml:space="preserve">   Ironman    </w:t>
      </w:r>
      <w:r>
        <w:t xml:space="preserve">   Joker    </w:t>
      </w:r>
      <w:r>
        <w:t xml:space="preserve">   Superman    </w:t>
      </w:r>
      <w:r>
        <w:t xml:space="preserve">   Batman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2021-10-11T18:16:30Z</dcterms:created>
  <dcterms:modified xsi:type="dcterms:W3CDTF">2021-10-11T18:16:30Z</dcterms:modified>
</cp:coreProperties>
</file>