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Superflex Unthinkables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get's peopleto act mean or bossy?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makes people invade other's personal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makes people socially NOT wonder about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makes people get stuck on their ideas?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puts people in grumpy moods?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makes people jump off topic?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get's people to use humor at the wrong time?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gets people to only talk about themselves?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makes people overly competitive?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gives people too much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moves people's bodies away from the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distracts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makes peopple worry too much?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makes peoplehave huge reactions?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Superflex Unthinkables</dc:title>
  <dcterms:created xsi:type="dcterms:W3CDTF">2021-10-11T18:18:47Z</dcterms:created>
  <dcterms:modified xsi:type="dcterms:W3CDTF">2021-10-11T18:18:47Z</dcterms:modified>
</cp:coreProperties>
</file>