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Superfoods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blueberries    </w:t>
      </w:r>
      <w:r>
        <w:t xml:space="preserve">   Avocado    </w:t>
      </w:r>
      <w:r>
        <w:t xml:space="preserve">   yogurt    </w:t>
      </w:r>
      <w:r>
        <w:t xml:space="preserve">   walnuts    </w:t>
      </w:r>
      <w:r>
        <w:t xml:space="preserve">   wild samon    </w:t>
      </w:r>
      <w:r>
        <w:t xml:space="preserve">   tea    </w:t>
      </w:r>
      <w:r>
        <w:t xml:space="preserve">   turkey    </w:t>
      </w:r>
      <w:r>
        <w:t xml:space="preserve">   tomatoes    </w:t>
      </w:r>
      <w:r>
        <w:t xml:space="preserve">   spinach    </w:t>
      </w:r>
      <w:r>
        <w:t xml:space="preserve">   soy    </w:t>
      </w:r>
      <w:r>
        <w:t xml:space="preserve">   pomegranates    </w:t>
      </w:r>
      <w:r>
        <w:t xml:space="preserve">   pumpkin    </w:t>
      </w:r>
      <w:r>
        <w:t xml:space="preserve">   oats    </w:t>
      </w:r>
      <w:r>
        <w:t xml:space="preserve">   onions    </w:t>
      </w:r>
      <w:r>
        <w:t xml:space="preserve">   oranges    </w:t>
      </w:r>
      <w:r>
        <w:t xml:space="preserve">   kiwi    </w:t>
      </w:r>
      <w:r>
        <w:t xml:space="preserve">   honey    </w:t>
      </w:r>
      <w:r>
        <w:t xml:space="preserve">   garlic    </w:t>
      </w:r>
      <w:r>
        <w:t xml:space="preserve">   extra virgin olive oil    </w:t>
      </w:r>
      <w:r>
        <w:t xml:space="preserve">   dark chocolate    </w:t>
      </w:r>
      <w:r>
        <w:t xml:space="preserve">   cinnamon    </w:t>
      </w:r>
      <w:r>
        <w:t xml:space="preserve">   broccoli    </w:t>
      </w:r>
      <w:r>
        <w:t xml:space="preserve">   beans    </w:t>
      </w:r>
      <w:r>
        <w:t xml:space="preserve">   apple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Superfoods</dc:title>
  <dcterms:created xsi:type="dcterms:W3CDTF">2021-10-11T18:17:04Z</dcterms:created>
  <dcterms:modified xsi:type="dcterms:W3CDTF">2021-10-11T18:17:04Z</dcterms:modified>
</cp:coreProperties>
</file>