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Superhero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Aquaman    </w:t>
      </w:r>
      <w:r>
        <w:t xml:space="preserve">   Batgirl    </w:t>
      </w:r>
      <w:r>
        <w:t xml:space="preserve">   Batman    </w:t>
      </w:r>
      <w:r>
        <w:t xml:space="preserve">   Black Panther    </w:t>
      </w:r>
      <w:r>
        <w:t xml:space="preserve">   Black Widow    </w:t>
      </w:r>
      <w:r>
        <w:t xml:space="preserve">   Captain Marvel    </w:t>
      </w:r>
      <w:r>
        <w:t xml:space="preserve">   Cyborg    </w:t>
      </w:r>
      <w:r>
        <w:t xml:space="preserve">   Doctor Strange    </w:t>
      </w:r>
      <w:r>
        <w:t xml:space="preserve">   Elektra    </w:t>
      </w:r>
      <w:r>
        <w:t xml:space="preserve">   Flash    </w:t>
      </w:r>
      <w:r>
        <w:t xml:space="preserve">   Gamora    </w:t>
      </w:r>
      <w:r>
        <w:t xml:space="preserve">   Harley Quinn    </w:t>
      </w:r>
      <w:r>
        <w:t xml:space="preserve">   Incredible Hulk    </w:t>
      </w:r>
      <w:r>
        <w:t xml:space="preserve">   Iron Man    </w:t>
      </w:r>
      <w:r>
        <w:t xml:space="preserve">   Joker    </w:t>
      </w:r>
      <w:r>
        <w:t xml:space="preserve">   Loki    </w:t>
      </w:r>
      <w:r>
        <w:t xml:space="preserve">   Poison Ivy    </w:t>
      </w:r>
      <w:r>
        <w:t xml:space="preserve">   Shazam    </w:t>
      </w:r>
      <w:r>
        <w:t xml:space="preserve">   Spiderman    </w:t>
      </w:r>
      <w:r>
        <w:t xml:space="preserve">   Storm    </w:t>
      </w:r>
      <w:r>
        <w:t xml:space="preserve">   Superman    </w:t>
      </w:r>
      <w:r>
        <w:t xml:space="preserve">   Thor    </w:t>
      </w:r>
      <w:r>
        <w:t xml:space="preserve">   Wolverine    </w:t>
      </w:r>
      <w:r>
        <w:t xml:space="preserve">   Wonder Woman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Superhero Word Search</dc:title>
  <dcterms:created xsi:type="dcterms:W3CDTF">2021-10-11T18:18:37Z</dcterms:created>
  <dcterms:modified xsi:type="dcterms:W3CDTF">2021-10-11T18:18:37Z</dcterms:modified>
</cp:coreProperties>
</file>