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storm    </w:t>
      </w:r>
      <w:r>
        <w:t xml:space="preserve">   antman    </w:t>
      </w:r>
      <w:r>
        <w:t xml:space="preserve">   groot    </w:t>
      </w:r>
      <w:r>
        <w:t xml:space="preserve">   thor    </w:t>
      </w:r>
      <w:r>
        <w:t xml:space="preserve">   black widow    </w:t>
      </w:r>
      <w:r>
        <w:t xml:space="preserve">   thanos    </w:t>
      </w:r>
      <w:r>
        <w:t xml:space="preserve">   spiderman    </w:t>
      </w:r>
      <w:r>
        <w:t xml:space="preserve">   iron man    </w:t>
      </w:r>
      <w:r>
        <w:t xml:space="preserve">   captain america    </w:t>
      </w:r>
      <w:r>
        <w:t xml:space="preserve">   black panther    </w:t>
      </w:r>
      <w:r>
        <w:t xml:space="preserve">   green lantern    </w:t>
      </w:r>
      <w:r>
        <w:t xml:space="preserve">   catwoman    </w:t>
      </w:r>
      <w:r>
        <w:t xml:space="preserve">   robin    </w:t>
      </w:r>
      <w:r>
        <w:t xml:space="preserve">   wolverine    </w:t>
      </w:r>
      <w:r>
        <w:t xml:space="preserve">   hulk    </w:t>
      </w:r>
      <w:r>
        <w:t xml:space="preserve">   flash    </w:t>
      </w:r>
      <w:r>
        <w:t xml:space="preserve">   wonder woman    </w:t>
      </w:r>
      <w:r>
        <w:t xml:space="preserve">   aquaman    </w:t>
      </w:r>
      <w:r>
        <w:t xml:space="preserve">   batman    </w:t>
      </w:r>
      <w:r>
        <w:t xml:space="preserve">   superman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</dc:title>
  <dcterms:created xsi:type="dcterms:W3CDTF">2021-10-11T18:19:08Z</dcterms:created>
  <dcterms:modified xsi:type="dcterms:W3CDTF">2021-10-11T18:19:08Z</dcterms:modified>
</cp:coreProperties>
</file>