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Superheroes and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AQUAMAN    </w:t>
      </w:r>
      <w:r>
        <w:t xml:space="preserve">   AVENGERS    </w:t>
      </w:r>
      <w:r>
        <w:t xml:space="preserve">   BATMAN    </w:t>
      </w:r>
      <w:r>
        <w:t xml:space="preserve">   CAPTAIN MARVEL    </w:t>
      </w:r>
      <w:r>
        <w:t xml:space="preserve">   CATWOMAN    </w:t>
      </w:r>
      <w:r>
        <w:t xml:space="preserve">   DR DOOM    </w:t>
      </w:r>
      <w:r>
        <w:t xml:space="preserve">   GREEN ARROW    </w:t>
      </w:r>
      <w:r>
        <w:t xml:space="preserve">   GREEN LANTERN    </w:t>
      </w:r>
      <w:r>
        <w:t xml:space="preserve">   INCREDIBLE HULK    </w:t>
      </w:r>
      <w:r>
        <w:t xml:space="preserve">   INVISIBLE WOMAN    </w:t>
      </w:r>
      <w:r>
        <w:t xml:space="preserve">   IRONMAN    </w:t>
      </w:r>
      <w:r>
        <w:t xml:space="preserve">   JOKER    </w:t>
      </w:r>
      <w:r>
        <w:t xml:space="preserve">   MYSTIQUE    </w:t>
      </w:r>
      <w:r>
        <w:t xml:space="preserve">   SPIDERMAN    </w:t>
      </w:r>
      <w:r>
        <w:t xml:space="preserve">   SUPERMAN    </w:t>
      </w:r>
      <w:r>
        <w:t xml:space="preserve">   THOR    </w:t>
      </w:r>
      <w:r>
        <w:t xml:space="preserve">   WOLVERINE    </w:t>
      </w:r>
      <w:r>
        <w:t xml:space="preserve">   WONDER WOMAN    </w:t>
      </w:r>
      <w:r>
        <w:t xml:space="preserve">   XMEN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 and Villains</dc:title>
  <dcterms:created xsi:type="dcterms:W3CDTF">2021-10-11T18:17:14Z</dcterms:created>
  <dcterms:modified xsi:type="dcterms:W3CDTF">2021-10-11T18:17:14Z</dcterms:modified>
</cp:coreProperties>
</file>