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Superheroes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a princess with bullet proof bracelets and a magic lasso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Halle Berry played this character in the X-men movie franchise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Batman protects this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WWII patriotic solier wears blue tights and caries a shield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Archenemy of Professor X. He can manipulate 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Superman's only weakness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Man of Steel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Genius, Billionaire, Playboy, Philanthropist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Side kick of Bruce Wayne's alter ego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he gets angry he turns green and things get smashed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Christine Bale, Michael Keaton, Val Kilmer, George Clooney, Adam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Villain to Batman, worked as a doctor at the Arkham Asylum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Became a superhero because his uncle taught him "With great power, come great responsibility"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Super Hero who is blind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Superman's secret identity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Disabled Superhero leader that can control people and objects with his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Has metal claws made of Adamantium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Cyclops, Beast, Jean Gray, Rogue, Professor X were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Lives in Asgard, a glorious city with gold and jewels and Loki's Brother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Superheroes</dc:title>
  <dcterms:created xsi:type="dcterms:W3CDTF">2021-10-11T18:17:49Z</dcterms:created>
  <dcterms:modified xsi:type="dcterms:W3CDTF">2021-10-11T18:17:49Z</dcterms:modified>
</cp:coreProperties>
</file>