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Supernatural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Amara    </w:t>
      </w:r>
      <w:r>
        <w:t xml:space="preserve">   Anael    </w:t>
      </w:r>
      <w:r>
        <w:t xml:space="preserve">   Angel    </w:t>
      </w:r>
      <w:r>
        <w:t xml:space="preserve">   Apocalypse    </w:t>
      </w:r>
      <w:r>
        <w:t xml:space="preserve">   Assbut    </w:t>
      </w:r>
      <w:r>
        <w:t xml:space="preserve">   Baby    </w:t>
      </w:r>
      <w:r>
        <w:t xml:space="preserve">   Bitch    </w:t>
      </w:r>
      <w:r>
        <w:t xml:space="preserve">   Bobby    </w:t>
      </w:r>
      <w:r>
        <w:t xml:space="preserve">   Castiel    </w:t>
      </w:r>
      <w:r>
        <w:t xml:space="preserve">   Changelings    </w:t>
      </w:r>
      <w:r>
        <w:t xml:space="preserve">   Charlie    </w:t>
      </w:r>
      <w:r>
        <w:t xml:space="preserve">   Chuck    </w:t>
      </w:r>
      <w:r>
        <w:t xml:space="preserve">   Clair    </w:t>
      </w:r>
      <w:r>
        <w:t xml:space="preserve">   Colt    </w:t>
      </w:r>
      <w:r>
        <w:t xml:space="preserve">   Crossroads    </w:t>
      </w:r>
      <w:r>
        <w:t xml:space="preserve">   Crowley    </w:t>
      </w:r>
      <w:r>
        <w:t xml:space="preserve">   Dean    </w:t>
      </w:r>
      <w:r>
        <w:t xml:space="preserve">   Death    </w:t>
      </w:r>
      <w:r>
        <w:t xml:space="preserve">   Demon    </w:t>
      </w:r>
      <w:r>
        <w:t xml:space="preserve">   Gabriel    </w:t>
      </w:r>
      <w:r>
        <w:t xml:space="preserve">   Garth    </w:t>
      </w:r>
      <w:r>
        <w:t xml:space="preserve">   Ghost    </w:t>
      </w:r>
      <w:r>
        <w:t xml:space="preserve">   Ghoul    </w:t>
      </w:r>
      <w:r>
        <w:t xml:space="preserve">   God    </w:t>
      </w:r>
      <w:r>
        <w:t xml:space="preserve">   Heaven    </w:t>
      </w:r>
      <w:r>
        <w:t xml:space="preserve">   Hell    </w:t>
      </w:r>
      <w:r>
        <w:t xml:space="preserve">   Hellhound    </w:t>
      </w:r>
      <w:r>
        <w:t xml:space="preserve">   Impala    </w:t>
      </w:r>
      <w:r>
        <w:t xml:space="preserve">   Jack    </w:t>
      </w:r>
      <w:r>
        <w:t xml:space="preserve">   Jerk    </w:t>
      </w:r>
      <w:r>
        <w:t xml:space="preserve">   Jo    </w:t>
      </w:r>
      <w:r>
        <w:t xml:space="preserve">   Jody    </w:t>
      </w:r>
      <w:r>
        <w:t xml:space="preserve">   John    </w:t>
      </w:r>
      <w:r>
        <w:t xml:space="preserve">   Kevin    </w:t>
      </w:r>
      <w:r>
        <w:t xml:space="preserve">   Lilith    </w:t>
      </w:r>
      <w:r>
        <w:t xml:space="preserve">   Lucifer    </w:t>
      </w:r>
      <w:r>
        <w:t xml:space="preserve">   Mary    </w:t>
      </w:r>
      <w:r>
        <w:t xml:space="preserve">   Meg    </w:t>
      </w:r>
      <w:r>
        <w:t xml:space="preserve">   Men of letters    </w:t>
      </w:r>
      <w:r>
        <w:t xml:space="preserve">   Pie    </w:t>
      </w:r>
      <w:r>
        <w:t xml:space="preserve">   Rowena    </w:t>
      </w:r>
      <w:r>
        <w:t xml:space="preserve">   Ruby    </w:t>
      </w:r>
      <w:r>
        <w:t xml:space="preserve">   Salt    </w:t>
      </w:r>
      <w:r>
        <w:t xml:space="preserve">   Sam    </w:t>
      </w:r>
      <w:r>
        <w:t xml:space="preserve">   Shapeshifter    </w:t>
      </w:r>
      <w:r>
        <w:t xml:space="preserve">   Soul    </w:t>
      </w:r>
      <w:r>
        <w:t xml:space="preserve">   Spirit    </w:t>
      </w:r>
      <w:r>
        <w:t xml:space="preserve">   Supernatural    </w:t>
      </w:r>
      <w:r>
        <w:t xml:space="preserve">   Vampire    </w:t>
      </w:r>
      <w:r>
        <w:t xml:space="preserve">   Werewolf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Supernatural </dc:title>
  <dcterms:created xsi:type="dcterms:W3CDTF">2021-10-11T18:19:34Z</dcterms:created>
  <dcterms:modified xsi:type="dcterms:W3CDTF">2021-10-11T18:19:34Z</dcterms:modified>
</cp:coreProperties>
</file>