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Supernatural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gets attacked by hell hounds in season 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year and model is baby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demon Cas kisses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Rowena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the impala belong to before Dean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first brother to make a deal with a demon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demon was assigned to torture Dean in hell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a father figure to the boys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obsessed with Sam and later dates Chuck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brother had powers in season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wrote the supernatural books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Deans Boyfriend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Deans Catchphrase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Whats the name of Sam and Deans mom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Crowley's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gave the boys the colt to kill Lucifer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angel that Dean sleeps with in season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demon Sam sleeps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physic that we meet in season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arch angel was believed to be a trickster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Supernatural</dc:title>
  <dcterms:created xsi:type="dcterms:W3CDTF">2021-10-11T18:19:45Z</dcterms:created>
  <dcterms:modified xsi:type="dcterms:W3CDTF">2021-10-11T18:19:45Z</dcterms:modified>
</cp:coreProperties>
</file>