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Supernatural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After Life    </w:t>
      </w:r>
      <w:r>
        <w:t xml:space="preserve">   Angels    </w:t>
      </w:r>
      <w:r>
        <w:t xml:space="preserve">   Armageddon    </w:t>
      </w:r>
      <w:r>
        <w:t xml:space="preserve">   Blood    </w:t>
      </w:r>
      <w:r>
        <w:t xml:space="preserve">   Bobby    </w:t>
      </w:r>
      <w:r>
        <w:t xml:space="preserve">   Book of the Dead    </w:t>
      </w:r>
      <w:r>
        <w:t xml:space="preserve">   Brothers    </w:t>
      </w:r>
      <w:r>
        <w:t xml:space="preserve">   Bunker    </w:t>
      </w:r>
      <w:r>
        <w:t xml:space="preserve">   Castiel    </w:t>
      </w:r>
      <w:r>
        <w:t xml:space="preserve">   Charley    </w:t>
      </w:r>
      <w:r>
        <w:t xml:space="preserve">   Convent    </w:t>
      </w:r>
      <w:r>
        <w:t xml:space="preserve">   Crowley    </w:t>
      </w:r>
      <w:r>
        <w:t xml:space="preserve">   Darkness    </w:t>
      </w:r>
      <w:r>
        <w:t xml:space="preserve">   Dean    </w:t>
      </w:r>
      <w:r>
        <w:t xml:space="preserve">   Death    </w:t>
      </w:r>
      <w:r>
        <w:t xml:space="preserve">   Demonds    </w:t>
      </w:r>
      <w:r>
        <w:t xml:space="preserve">   Djinn    </w:t>
      </w:r>
      <w:r>
        <w:t xml:space="preserve">   Dorothy    </w:t>
      </w:r>
      <w:r>
        <w:t xml:space="preserve">   Ellen    </w:t>
      </w:r>
      <w:r>
        <w:t xml:space="preserve">   End od the World    </w:t>
      </w:r>
      <w:r>
        <w:t xml:space="preserve">   Fallen    </w:t>
      </w:r>
      <w:r>
        <w:t xml:space="preserve">   Family    </w:t>
      </w:r>
      <w:r>
        <w:t xml:space="preserve">   Firsts    </w:t>
      </w:r>
      <w:r>
        <w:t xml:space="preserve">   Gabriel    </w:t>
      </w:r>
      <w:r>
        <w:t xml:space="preserve">   Game Plan    </w:t>
      </w:r>
      <w:r>
        <w:t xml:space="preserve">   Ghosts    </w:t>
      </w:r>
      <w:r>
        <w:t xml:space="preserve">   Heaven    </w:t>
      </w:r>
      <w:r>
        <w:t xml:space="preserve">   Hell    </w:t>
      </w:r>
      <w:r>
        <w:t xml:space="preserve">   Horesmen    </w:t>
      </w:r>
      <w:r>
        <w:t xml:space="preserve">   Hunting    </w:t>
      </w:r>
      <w:r>
        <w:t xml:space="preserve">   Jealousy    </w:t>
      </w:r>
      <w:r>
        <w:t xml:space="preserve">   Jokester    </w:t>
      </w:r>
      <w:r>
        <w:t xml:space="preserve">   Kansas    </w:t>
      </w:r>
      <w:r>
        <w:t xml:space="preserve">   Kevin    </w:t>
      </w:r>
      <w:r>
        <w:t xml:space="preserve">   Knights of Hell    </w:t>
      </w:r>
      <w:r>
        <w:t xml:space="preserve">   Lafiothen    </w:t>
      </w:r>
      <w:r>
        <w:t xml:space="preserve">   Light    </w:t>
      </w:r>
      <w:r>
        <w:t xml:space="preserve">   Lucifer    </w:t>
      </w:r>
      <w:r>
        <w:t xml:space="preserve">   Men of Letters    </w:t>
      </w:r>
      <w:r>
        <w:t xml:space="preserve">   Michael    </w:t>
      </w:r>
      <w:r>
        <w:t xml:space="preserve">   Monsters    </w:t>
      </w:r>
      <w:r>
        <w:t xml:space="preserve">   Motels    </w:t>
      </w:r>
      <w:r>
        <w:t xml:space="preserve">   Pain    </w:t>
      </w:r>
      <w:r>
        <w:t xml:space="preserve">   Pergatory    </w:t>
      </w:r>
      <w:r>
        <w:t xml:space="preserve">   Right and Wrong    </w:t>
      </w:r>
      <w:r>
        <w:t xml:space="preserve">   Safety    </w:t>
      </w:r>
      <w:r>
        <w:t xml:space="preserve">   Sammy    </w:t>
      </w:r>
      <w:r>
        <w:t xml:space="preserve">   Soul    </w:t>
      </w:r>
      <w:r>
        <w:t xml:space="preserve">   The Mark    </w:t>
      </w:r>
      <w:r>
        <w:t xml:space="preserve">   Vampires    </w:t>
      </w:r>
      <w:r>
        <w:t xml:space="preserve">   Wayward Son    </w:t>
      </w:r>
      <w:r>
        <w:t xml:space="preserve">   Werewolves    </w:t>
      </w:r>
      <w:r>
        <w:t xml:space="preserve">   Winchester    </w:t>
      </w:r>
      <w:r>
        <w:t xml:space="preserve">   Witches    </w:t>
      </w:r>
      <w:r>
        <w:t xml:space="preserve">   Yellow Eyes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Supernatural</dc:title>
  <dcterms:created xsi:type="dcterms:W3CDTF">2021-10-11T18:18:03Z</dcterms:created>
  <dcterms:modified xsi:type="dcterms:W3CDTF">2021-10-11T18:18:03Z</dcterms:modified>
</cp:coreProperties>
</file>