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Supernatural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Devils Trap    </w:t>
      </w:r>
      <w:r>
        <w:t xml:space="preserve">   Azazel    </w:t>
      </w:r>
      <w:r>
        <w:t xml:space="preserve">   Winchester    </w:t>
      </w:r>
      <w:r>
        <w:t xml:space="preserve">   Hell Hound    </w:t>
      </w:r>
      <w:r>
        <w:t xml:space="preserve">   Hell    </w:t>
      </w:r>
      <w:r>
        <w:t xml:space="preserve">   Heaven    </w:t>
      </w:r>
      <w:r>
        <w:t xml:space="preserve">   Purgatory    </w:t>
      </w:r>
      <w:r>
        <w:t xml:space="preserve">   Charlie    </w:t>
      </w:r>
      <w:r>
        <w:t xml:space="preserve">   Dick Roman    </w:t>
      </w:r>
      <w:r>
        <w:t xml:space="preserve">   Castiel    </w:t>
      </w:r>
      <w:r>
        <w:t xml:space="preserve">   Angel Blade    </w:t>
      </w:r>
      <w:r>
        <w:t xml:space="preserve">   Angel    </w:t>
      </w:r>
      <w:r>
        <w:t xml:space="preserve">   Demon Knife    </w:t>
      </w:r>
      <w:r>
        <w:t xml:space="preserve">   Demon    </w:t>
      </w:r>
      <w:r>
        <w:t xml:space="preserve">   Ruby    </w:t>
      </w:r>
      <w:r>
        <w:t xml:space="preserve">   Lilith    </w:t>
      </w:r>
      <w:r>
        <w:t xml:space="preserve">   Adam    </w:t>
      </w:r>
      <w:r>
        <w:t xml:space="preserve">   Mary    </w:t>
      </w:r>
      <w:r>
        <w:t xml:space="preserve">   John    </w:t>
      </w:r>
      <w:r>
        <w:t xml:space="preserve">   Bobby    </w:t>
      </w:r>
      <w:r>
        <w:t xml:space="preserve">   Dean    </w:t>
      </w:r>
      <w:r>
        <w:t xml:space="preserve">  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 Crossword</dc:title>
  <dcterms:created xsi:type="dcterms:W3CDTF">2021-10-11T18:18:14Z</dcterms:created>
  <dcterms:modified xsi:type="dcterms:W3CDTF">2021-10-11T18:18:14Z</dcterms:modified>
</cp:coreProperties>
</file>