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Supernatural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aka "The Old Ones"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Jensen's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harvelle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Sam and dean's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Jensen's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sam and deans angel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harvelle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creator of supernatural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Dean's ex-girlfriend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Sam &amp; Dean's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aka damned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Jared's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monsters go when they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blood sucker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Jared's youngest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Jared's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hell while Lucifer's in the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 and Dean's second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Plays Sam Winchester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good people go when they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plays dean winchester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Ellie's boyfriend (as of Feb. 2016)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plays Emma Winchester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older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Jensen's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plays crowley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Dean's ex-girlfriend's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damned souls go when they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younger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</dc:title>
  <dcterms:created xsi:type="dcterms:W3CDTF">2021-10-11T18:17:52Z</dcterms:created>
  <dcterms:modified xsi:type="dcterms:W3CDTF">2021-10-11T18:17:52Z</dcterms:modified>
</cp:coreProperties>
</file>