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Supply &amp; Demand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&amp; Demand</dc:title>
  <dcterms:created xsi:type="dcterms:W3CDTF">2022-08-17T19:53:00Z</dcterms:created>
  <dcterms:modified xsi:type="dcterms:W3CDTF">2022-08-17T19:53:00Z</dcterms:modified>
</cp:coreProperties>
</file>