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Supply and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the amount of people in one place increases the demand increases, and vice versa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equals a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market relies on interactions between buyers and sellers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shows relationships between price and quantity demand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similar product of more or less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legal minimum price below which a good or service may not be sold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effect it has on demand is it refers on what people like and don't like. changes when item is more or less 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producer can supply more at a lower production cost. raw materials and wages are examples.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amount of goods that a producer is willing and able to supply at a specific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quantity supply is greater than the quantity demand at current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quantity demand is greater than the quantity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wanting to make money; incentive of living in a market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price of imput, number of firms in industry, taxes and technology are called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population increases demand increases, and vice versa. population and demand are directly related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goods that people buy one of and feel obligated to buy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chart shown in the law of demand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improvement or use of science to make new methods to help something old work faster and or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price does not shift demand, increase demand= more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more firms in a industry, more quantities supplied at every price.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 will someone buy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legal maximum price that may be charged for a particular good or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price, supply and demand all meet at one point of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economic rule stating that price and quantity supplied more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a price increases, then Qd decreases and vice versa.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higher or more taxes on supplies that is need to produce a product mean it is not able to supply because of cost production.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</dc:title>
  <dcterms:created xsi:type="dcterms:W3CDTF">2021-10-11T18:18:21Z</dcterms:created>
  <dcterms:modified xsi:type="dcterms:W3CDTF">2021-10-11T18:18:21Z</dcterms:modified>
</cp:coreProperties>
</file>