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Supply and Demand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total cost divided by the quantity produced.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graphic representation of a demand schedule.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amount of money the receives by selling it's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sum of fixed costs plus variable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Producers offer more of a good as its price increases and less as its price falls.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goods available.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desire to own something and pay for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good's price is lower, consumers will buy more of it. When the price is higher, consumers will buy less of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cost of producing one more unit of a good.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amount that a supplier is willing and able to supply at a specific price.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change in consumption that results when a price increase causes real income to decline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Table that lists the the quantity of a good that a person will purchase at various prices in a market.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Government intervention in a market that affects the production of a good.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graph of the quantity supplied of a good at various prices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and Demand Crossword</dc:title>
  <dcterms:created xsi:type="dcterms:W3CDTF">2022-08-05T19:48:48Z</dcterms:created>
  <dcterms:modified xsi:type="dcterms:W3CDTF">2022-08-05T19:48:48Z</dcterms:modified>
</cp:coreProperties>
</file>