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Supply and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producers offer more of a good as its price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cost that does not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cost of producing one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statistical characteristics of population and population segments.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good that consumers demand more when their incomes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sum of fixed costs plus variable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table that lists the quantity of a good a person will buy at various prices in a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change in consumption that results when a price increases causes real income to decline.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buy more of a good when its price is 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desire to own something and the ability to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tax on the production or sale of a good.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goods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cost of operating a facility such as a factory or a store.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how consumers respond to price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good that consumers demand less of what their incomes increase.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total amount of money a company receives by selling goods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consumers react to an increase in a goods price by consuming 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graphic representation of a demand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total cost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table that lists the quantity of a good all consumers in a market will buy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cost that rices or falls depending on the quantity produced.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</dc:title>
  <dcterms:created xsi:type="dcterms:W3CDTF">2021-10-11T18:18:14Z</dcterms:created>
  <dcterms:modified xsi:type="dcterms:W3CDTF">2021-10-11T18:18:14Z</dcterms:modified>
</cp:coreProperties>
</file>