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Supply and Demand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graph that shows the amount of a product supplied at all possible prices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total supply schedules of all businesses that provide same gender services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extent to which a change in price causes a change in the quantity demanded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competing products that can be used in place of one another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quantity demanded and price move in opposite directions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in cost of resources, technology, taxes and subsidies, productivity, government policies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usefulness a consumer gets from using the product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desire, willingness, and ability to purchase a good or service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government set maximum price for good-rent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degree to which resources are being used efficiently to produce goods and services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products that are used together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numerical chart that illustrates the law of supply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table that lists the various quantities of a product or service that someone is willing to buy over a range of possible prices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measure of how much quantity supplied of a good or service changes in response to changes in price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Represents how much the market can offer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price changes that have very little effect on these products-medicine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suppliers will normally offer more for sale at higher prices and less for sale at lower prices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government payment to an individual business or other group for certain actions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total demand of all consumers for their product or service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graph that shows the amount of product that would be bought at all possible market prices</w:t>
            </w:r>
          </w:p>
        </w:tc>
      </w:tr>
    </w:tbl>
    <w:p>
      <w:pPr>
        <w:pStyle w:val="WordBankLarge"/>
      </w:pPr>
      <w:r>
        <w:t xml:space="preserve">   Supply    </w:t>
      </w:r>
      <w:r>
        <w:t xml:space="preserve">   Supply schedule     </w:t>
      </w:r>
      <w:r>
        <w:t xml:space="preserve">   Supply Curve    </w:t>
      </w:r>
      <w:r>
        <w:t xml:space="preserve">   law of supply    </w:t>
      </w:r>
      <w:r>
        <w:t xml:space="preserve">   Market supply    </w:t>
      </w:r>
      <w:r>
        <w:t xml:space="preserve">   Changes in supply    </w:t>
      </w:r>
      <w:r>
        <w:t xml:space="preserve">   subsidies    </w:t>
      </w:r>
      <w:r>
        <w:t xml:space="preserve">   Productivity    </w:t>
      </w:r>
      <w:r>
        <w:t xml:space="preserve">   supply elasticity    </w:t>
      </w:r>
      <w:r>
        <w:t xml:space="preserve">   price ceiling    </w:t>
      </w:r>
      <w:r>
        <w:t xml:space="preserve">   Demand    </w:t>
      </w:r>
      <w:r>
        <w:t xml:space="preserve">   Demand schedule    </w:t>
      </w:r>
      <w:r>
        <w:t xml:space="preserve">   demand curve    </w:t>
      </w:r>
      <w:r>
        <w:t xml:space="preserve">   Market demand    </w:t>
      </w:r>
      <w:r>
        <w:t xml:space="preserve">   law of demand    </w:t>
      </w:r>
      <w:r>
        <w:t xml:space="preserve">   substitutes    </w:t>
      </w:r>
      <w:r>
        <w:t xml:space="preserve">   compliments     </w:t>
      </w:r>
      <w:r>
        <w:t xml:space="preserve">   Demand elasticity     </w:t>
      </w:r>
      <w:r>
        <w:t xml:space="preserve">   demand inelastic     </w:t>
      </w:r>
      <w:r>
        <w:t xml:space="preserve">   utility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Supply and Demand</dc:title>
  <dcterms:created xsi:type="dcterms:W3CDTF">2021-10-11T18:19:07Z</dcterms:created>
  <dcterms:modified xsi:type="dcterms:W3CDTF">2021-10-11T18:19:07Z</dcterms:modified>
</cp:coreProperties>
</file>