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Supreme Court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JEFFERSON    </w:t>
      </w:r>
      <w:r>
        <w:t xml:space="preserve">   LOCHNER    </w:t>
      </w:r>
      <w:r>
        <w:t xml:space="preserve">   WADE    </w:t>
      </w:r>
      <w:r>
        <w:t xml:space="preserve">   ROE    </w:t>
      </w:r>
      <w:r>
        <w:t xml:space="preserve">   BROWN    </w:t>
      </w:r>
      <w:r>
        <w:t xml:space="preserve">   REHNQUIST    </w:t>
      </w:r>
      <w:r>
        <w:t xml:space="preserve">   MCCULLOCH    </w:t>
      </w:r>
      <w:r>
        <w:t xml:space="preserve">   MARBURY    </w:t>
      </w:r>
      <w:r>
        <w:t xml:space="preserve">   JUDICIAL    </w:t>
      </w:r>
      <w:r>
        <w:t xml:space="preserve">   DISSENTER    </w:t>
      </w:r>
      <w:r>
        <w:t xml:space="preserve">   TANEY    </w:t>
      </w:r>
      <w:r>
        <w:t xml:space="preserve">   MARYLAND    </w:t>
      </w:r>
      <w:r>
        <w:t xml:space="preserve">   MADISON    </w:t>
      </w:r>
      <w:r>
        <w:t xml:space="preserve">   JACKSON    </w:t>
      </w:r>
      <w:r>
        <w:t xml:space="preserve">   SEGREGATION    </w:t>
      </w:r>
      <w:r>
        <w:t xml:space="preserve">   PRIVACY    </w:t>
      </w:r>
      <w:r>
        <w:t xml:space="preserve">   JUSTICE    </w:t>
      </w:r>
      <w:r>
        <w:t xml:space="preserve">   ARGUMENT    </w:t>
      </w:r>
      <w:r>
        <w:t xml:space="preserve">   CONSTITUTION    </w:t>
      </w:r>
      <w:r>
        <w:t xml:space="preserve">   APPOINTMENTS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</dc:title>
  <dcterms:created xsi:type="dcterms:W3CDTF">2021-10-11T18:18:26Z</dcterms:created>
  <dcterms:modified xsi:type="dcterms:W3CDTF">2021-10-11T18:18:26Z</dcterms:modified>
</cp:coreProperties>
</file>