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Supreme Court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Area over which the court has authority to decide 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disagreement between parties that is resolved by the court(This is what goes to court)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Has the power to review the judgment of another lower court with an appeal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is a court decision in an earlier case with facts and laws that are similar to a case in a court at the time that will usually govern the decision of a later similar case, unless a party can show that it was wrongly decided or that it differed in some significant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punishment ordered by a court for a defendant who has committed a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court of justice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decision of a judge or 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opinion written by a justice that disagrees with the majority opinion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term is a written statement submitted by the lawyer for each side in a case that explains to the judge why they should decide the case in favor of that lawyer's client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opinion agreed on by over half of the justices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Permission given to a person who is poor and cannot afford for the case to go to the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Latin means "friend of the court" a people interested in influencing the outcome of a lawsuit but not an actual party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written opinion by one or more justices that agrees with the verdict but wants to put it in own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term is an order issued by the Supreme Court directing the lower court to send records for a case in which it will hear an appeal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highest court in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party writes this because they disagree with the court's decision asking another court to decide if the trial was conducted correctly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person accused of a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promise to tell the truth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judge of the supreme court of a country or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place where cases are decided during a tribunal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Supreme Court Terms</dc:title>
  <dcterms:created xsi:type="dcterms:W3CDTF">2021-10-11T18:18:41Z</dcterms:created>
  <dcterms:modified xsi:type="dcterms:W3CDTF">2021-10-11T18:18:41Z</dcterms:modified>
</cp:coreProperties>
</file>