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Supreme Court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powers    </w:t>
      </w:r>
      <w:r>
        <w:t xml:space="preserve">   justices     </w:t>
      </w:r>
      <w:r>
        <w:t xml:space="preserve">   judicial branch     </w:t>
      </w:r>
      <w:r>
        <w:t xml:space="preserve">   court     </w:t>
      </w:r>
      <w:r>
        <w:t xml:space="preserve">   philosophy    </w:t>
      </w:r>
      <w:r>
        <w:t xml:space="preserve">   jurisdiction    </w:t>
      </w:r>
      <w:r>
        <w:t xml:space="preserve">   judge    </w:t>
      </w:r>
      <w:r>
        <w:t xml:space="preserve">   constitutional     </w:t>
      </w:r>
      <w:r>
        <w:t xml:space="preserve">   supreme court     </w:t>
      </w:r>
      <w:r>
        <w:t xml:space="preserve">   marbury v madison     </w:t>
      </w:r>
      <w:r>
        <w:t xml:space="preserve">   judicial review     </w:t>
      </w:r>
      <w:r>
        <w:t xml:space="preserve">   interpret    </w:t>
      </w:r>
      <w:r>
        <w:t xml:space="preserve">   conflict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word search </dc:title>
  <dcterms:created xsi:type="dcterms:W3CDTF">2021-10-11T18:18:34Z</dcterms:created>
  <dcterms:modified xsi:type="dcterms:W3CDTF">2021-10-11T18:18:34Z</dcterms:modified>
</cp:coreProperties>
</file>