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Surf,Skate and Snowboard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paddling    </w:t>
      </w:r>
      <w:r>
        <w:t xml:space="preserve">   deck    </w:t>
      </w:r>
      <w:r>
        <w:t xml:space="preserve">   wheels    </w:t>
      </w:r>
      <w:r>
        <w:t xml:space="preserve">   trucks    </w:t>
      </w:r>
      <w:r>
        <w:t xml:space="preserve">   bindings    </w:t>
      </w:r>
      <w:r>
        <w:t xml:space="preserve">   skate park    </w:t>
      </w:r>
      <w:r>
        <w:t xml:space="preserve">   board slide    </w:t>
      </w:r>
      <w:r>
        <w:t xml:space="preserve">   barrel    </w:t>
      </w:r>
      <w:r>
        <w:t xml:space="preserve">   powder    </w:t>
      </w:r>
      <w:r>
        <w:t xml:space="preserve">   rail    </w:t>
      </w:r>
      <w:r>
        <w:t xml:space="preserve">   shaping    </w:t>
      </w:r>
      <w:r>
        <w:t xml:space="preserve">   skating    </w:t>
      </w:r>
      <w:r>
        <w:t xml:space="preserve">   snowboarding    </w:t>
      </w:r>
      <w:r>
        <w:t xml:space="preserve">   surfing    </w:t>
      </w:r>
      <w:r>
        <w:t xml:space="preserve">   yellow snow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Surf,Skate and Snowboard</dc:title>
  <dcterms:created xsi:type="dcterms:W3CDTF">2021-10-11T18:19:32Z</dcterms:created>
  <dcterms:modified xsi:type="dcterms:W3CDTF">2021-10-11T18:19:32Z</dcterms:modified>
</cp:coreProperties>
</file>