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Surface Area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space that a figure occupies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perpendicular segment that joins the planes of the bases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polyhedron  in which one face can be any polygon and the other faces are triangles that meet at a common vertex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solid that has one base and a vertex that is not in the same plane as the base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polyhedron with two congruent, parallel faces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three-dimensional figure that is the combination of two or more simpler figures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some are all of the lateral faces are nonrectangular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sum of the lateral area and the area of the bases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length of the altitude of a lateral face of the pryamid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solid that has two congruent parallel bases that are circles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Surface Area</dc:title>
  <dcterms:created xsi:type="dcterms:W3CDTF">2021-10-11T18:18:45Z</dcterms:created>
  <dcterms:modified xsi:type="dcterms:W3CDTF">2021-10-11T18:18:45Z</dcterms:modified>
</cp:coreProperties>
</file>