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Surface Area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Add    </w:t>
      </w:r>
      <w:r>
        <w:t xml:space="preserve">   Area    </w:t>
      </w:r>
      <w:r>
        <w:t xml:space="preserve">   Cone    </w:t>
      </w:r>
      <w:r>
        <w:t xml:space="preserve">   Cube    </w:t>
      </w:r>
      <w:r>
        <w:t xml:space="preserve">   Cubic    </w:t>
      </w:r>
      <w:r>
        <w:t xml:space="preserve">   Cylinder    </w:t>
      </w:r>
      <w:r>
        <w:t xml:space="preserve">   Dimensions    </w:t>
      </w:r>
      <w:r>
        <w:t xml:space="preserve">   Figures    </w:t>
      </w:r>
      <w:r>
        <w:t xml:space="preserve">   Formula    </w:t>
      </w:r>
      <w:r>
        <w:t xml:space="preserve">   Height    </w:t>
      </w:r>
      <w:r>
        <w:t xml:space="preserve">   Length    </w:t>
      </w:r>
      <w:r>
        <w:t xml:space="preserve">   Measure    </w:t>
      </w:r>
      <w:r>
        <w:t xml:space="preserve">   Multiply    </w:t>
      </w:r>
      <w:r>
        <w:t xml:space="preserve">   Prism    </w:t>
      </w:r>
      <w:r>
        <w:t xml:space="preserve">   Pyramid    </w:t>
      </w:r>
      <w:r>
        <w:t xml:space="preserve">   Right    </w:t>
      </w:r>
      <w:r>
        <w:t xml:space="preserve">   Shapes    </w:t>
      </w:r>
      <w:r>
        <w:t xml:space="preserve">   Sphere    </w:t>
      </w:r>
      <w:r>
        <w:t xml:space="preserve">   Squared    </w:t>
      </w:r>
      <w:r>
        <w:t xml:space="preserve">   Surface    </w:t>
      </w:r>
      <w:r>
        <w:t xml:space="preserve">   Units    </w:t>
      </w:r>
      <w:r>
        <w:t xml:space="preserve">   Volume    </w:t>
      </w:r>
      <w:r>
        <w:t xml:space="preserve">   Width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</dc:title>
  <dcterms:created xsi:type="dcterms:W3CDTF">2021-10-11T18:18:45Z</dcterms:created>
  <dcterms:modified xsi:type="dcterms:W3CDTF">2021-10-11T18:18:45Z</dcterms:modified>
</cp:coreProperties>
</file>