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Surface Water</w:t>
      </w:r>
    </w:p>
    <w:p>
      <w:pPr>
        <w:pStyle w:val="Questions"/>
      </w:pPr>
      <w:r>
        <w:t xml:space="preserve">1. BEAS LEEVL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EBD LODA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AYCPITAC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CMCPNEOEET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LDATE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ODIIOTPESN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DGEIRSHCA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IVIEDD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IEDRGNAA BASNI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LAHFS OFODL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DFLOO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FOODL PNAIL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NDRGAIET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ARDWHEDA ROIEONS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DLOA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DNEAESRM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LATRNAU LEVESE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OXWOB ALKE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OLHTPOE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RRIVE SYMEST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TAMERS PAICYR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NNOSISPSUE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AUTRTRIBY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AWTEHDRES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Water</dc:title>
  <dcterms:created xsi:type="dcterms:W3CDTF">2021-10-11T18:20:01Z</dcterms:created>
  <dcterms:modified xsi:type="dcterms:W3CDTF">2021-10-11T18:20:01Z</dcterms:modified>
</cp:coreProperties>
</file>