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Surface area and volume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measure of a occupied space by a solid 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'a cube' is the volume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2/3 pi r square is the volume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figure generated by rotating a right triangle about a perpendicular side 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 x b x h is the volume of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6 'a square ' is the ---------- of a cube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root(r square + h square ) is the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1/3 pi "r square"is the volume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cuboid whose length and breadths are equal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4/3 pi r square is the volume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2 pi r(r+h) is the total surface area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solid bounded by 6 rectangular faces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Surface area and volume</dc:title>
  <dcterms:created xsi:type="dcterms:W3CDTF">2021-10-11T18:19:09Z</dcterms:created>
  <dcterms:modified xsi:type="dcterms:W3CDTF">2021-10-11T18:19:09Z</dcterms:modified>
</cp:coreProperties>
</file>