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Surface water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formed when sediment laden stream enters a still body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smaller streams that contributes water to a larger steam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outside bank of a water channel which is continually undergoing erosion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curved lake formed at a former oxbow where the main stream of the river has cut across the narrow 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of the land area whose water drains into a stream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lowest level to which a stream can cut down. most base levels are temporary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degree to which something inclines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largest particle size that water can carry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curve or bend in a stream formed when a stream's slope decreases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watersheds are separated from one another by highland areas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tan or cone shaped deposit of sediment crossed and built up by streams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v-shaped valley, steep slope, straight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movement of water across the surface of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u-shaped, begins to curve, less steep slope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sea level. no stream erosion can take place below sea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minerals that have dissolved out of rocks due to weathering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alluvial deposit that forms by accretion on the inner side of an expanding loop of 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material that is small enough to be physically suspended in the water of the stream of a long distance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volume of water that passes a point on the stream per unit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broad, flat, fertile area extending out from a streas bank that is covered with water during floods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material that is rolled or pushed along the streambed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later state of a stream is an old stream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maximum quantity of load that a stream can carry; controlled by the discharge of a streach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u-shaped bend in the course of a river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water</dc:title>
  <dcterms:created xsi:type="dcterms:W3CDTF">2021-10-11T18:19:21Z</dcterms:created>
  <dcterms:modified xsi:type="dcterms:W3CDTF">2021-10-11T18:19:21Z</dcterms:modified>
</cp:coreProperties>
</file>