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Surfing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Rincon    </w:t>
      </w:r>
      <w:r>
        <w:t xml:space="preserve">   Sandy beach    </w:t>
      </w:r>
      <w:r>
        <w:t xml:space="preserve">   Tres palmas    </w:t>
      </w:r>
      <w:r>
        <w:t xml:space="preserve">   Hamptons    </w:t>
      </w:r>
      <w:r>
        <w:t xml:space="preserve">   Hemlocks    </w:t>
      </w:r>
      <w:r>
        <w:t xml:space="preserve">   Montauk    </w:t>
      </w:r>
      <w:r>
        <w:t xml:space="preserve">   Long beach    </w:t>
      </w:r>
      <w:r>
        <w:t xml:space="preserve">   Puerto Escondido    </w:t>
      </w:r>
      <w:r>
        <w:t xml:space="preserve">   Florida    </w:t>
      </w:r>
      <w:r>
        <w:t xml:space="preserve">   Australia    </w:t>
      </w:r>
      <w:r>
        <w:t xml:space="preserve">   Portugal    </w:t>
      </w:r>
      <w:r>
        <w:t xml:space="preserve">   Nazare    </w:t>
      </w:r>
      <w:r>
        <w:t xml:space="preserve">   Jaws    </w:t>
      </w:r>
      <w:r>
        <w:t xml:space="preserve">   California    </w:t>
      </w:r>
      <w:r>
        <w:t xml:space="preserve">   Huntington pier    </w:t>
      </w:r>
      <w:r>
        <w:t xml:space="preserve">   Maria's    </w:t>
      </w:r>
      <w:r>
        <w:t xml:space="preserve">   Mavericks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Surfing</dc:title>
  <dcterms:created xsi:type="dcterms:W3CDTF">2021-10-11T18:18:46Z</dcterms:created>
  <dcterms:modified xsi:type="dcterms:W3CDTF">2021-10-11T18:18:46Z</dcterms:modified>
</cp:coreProperties>
</file>