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Surgical Instrumentation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to be confused with a chisel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atraumatic handling of viscera, usually abdominal or thoracic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equipment used for internal fixation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Small, fine tipped instrument for clamping small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Forceps for handling soft tissue but not viscera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Artery forceps with long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for retraction in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towel clamp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scrape a bony cavity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nibble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plate that may be mistaken for a footballer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Rib spreaders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remove bandages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Scissors used for fine tissue dissection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shepherd may use this in fracture fixation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Self retaining needle holders with a cutting edge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Instrumentation </dc:title>
  <dcterms:created xsi:type="dcterms:W3CDTF">2021-10-11T18:20:45Z</dcterms:created>
  <dcterms:modified xsi:type="dcterms:W3CDTF">2021-10-11T18:20:45Z</dcterms:modified>
</cp:coreProperties>
</file>