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Surgical Instrumentation and terminology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Forceps that have longitudinal grooves and are designed for larger pedicles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Hinged, sharp-tipped, are commonly used to retract muscle and skin during approaches to the spine or long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Angled metal  tube allows very fine control of suction but produces maximal trauma when misused; used during neurosurgery or orthopedic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Suction tip protected by a fenestrated cover -preventing inadvertent suction trauma; are  used during abdominal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Scalpel handles used most commonly in small animal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Scissors used in delicate tissue only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Wide, flexible retractor that may be bent to any angle to facilitate retraction; most often used in abdominal surgery to retract friable organs such as the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These forceps are used primarily in grasping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Retractor with one rake-like end and one smooth end These are often used during muscle retraction in orthopedic approaches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Scissors used for cutting dense connective tissue (fascia)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most common application of this blade would be to initiate an incision into the ureter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Have a basket shaped tip with multiple holes to allow directed suction, but minimize suction trauma - used in thoracic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Atraumatic  forceps  used  in grasping  blood  vessels  or delicate organs such as the bladder or bowel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Fixation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Short fine needle holders that are held in pencil grip fashion allowing suturing of delicate tissues. They are used most commonly in ophthalmologic   procedures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Blade used primarily in stab incisions into hollow viscera such as the bladder or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Forceps  used  most  commonly  in  small  animal  surgery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Self-retaining  abdominal  retractor used  commonly during exploratory celiotomy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Self-retaining rib retractors used during thoracotomy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Formed or shaped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Scalpel handle used  in  large  animal  surgery, compatible with #20 blades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Suffix meaning suture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Medium sized needle holders most commonly used in small animal surgery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Suffix for binding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Needle drivers similar to Mayo-Hegar but have a scissor mechanism just distal  to  the  box  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retractors have blunt + right angled ends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Creation of a stoma or mouth- usually a long term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Have an hourglass shape, these retractors are used to lever the tibia cranially during stifle arthrotomy, facilitating evaluation of the menisci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These  large  convex  blades  and  are designed for linear incisions in skin or other connective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pierce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excise or remove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Instrumentation and terminology</dc:title>
  <dcterms:created xsi:type="dcterms:W3CDTF">2021-10-11T18:20:54Z</dcterms:created>
  <dcterms:modified xsi:type="dcterms:W3CDTF">2021-10-11T18:20:54Z</dcterms:modified>
</cp:coreProperties>
</file>