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Surgical Instruments/Surgical Asepsis Ch. 31 CMA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Supportive material applies over the top of dressings and are not sterile.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hold open a body cavity.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 be used as a topical or injectable prior to procedure.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hold open the edges of a wound.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scrape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Application of caustic chemical or destructive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 microbial life destroyed before invasive procedure performed.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Sterile material applied directly onto surface of wound or surgical site.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Converts light into intense beam.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Application of sterile adhesive skin closure strips is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Destruction of tissue by freesing.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hold curved needles while suturing.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grasp and compress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grasp tissue and aids in retraction.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Instruments/Surgical Asepsis Ch. 31 CMA</dc:title>
  <dcterms:created xsi:type="dcterms:W3CDTF">2021-10-11T18:19:28Z</dcterms:created>
  <dcterms:modified xsi:type="dcterms:W3CDTF">2021-10-11T18:19:28Z</dcterms:modified>
</cp:coreProperties>
</file>