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Surgical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compound curved    </w:t>
      </w:r>
      <w:r>
        <w:t xml:space="preserve">   curette    </w:t>
      </w:r>
      <w:r>
        <w:t xml:space="preserve">   dilators    </w:t>
      </w:r>
      <w:r>
        <w:t xml:space="preserve">   dressing    </w:t>
      </w:r>
      <w:r>
        <w:t xml:space="preserve">   forceps    </w:t>
      </w:r>
      <w:r>
        <w:t xml:space="preserve">   half curved    </w:t>
      </w:r>
      <w:r>
        <w:t xml:space="preserve">   hemostats    </w:t>
      </w:r>
      <w:r>
        <w:t xml:space="preserve">   holding    </w:t>
      </w:r>
      <w:r>
        <w:t xml:space="preserve">   incision    </w:t>
      </w:r>
      <w:r>
        <w:t xml:space="preserve">   lister bandage    </w:t>
      </w:r>
      <w:r>
        <w:t xml:space="preserve">   needle holders    </w:t>
      </w:r>
      <w:r>
        <w:t xml:space="preserve">   packages kit    </w:t>
      </w:r>
      <w:r>
        <w:t xml:space="preserve">   precut    </w:t>
      </w:r>
      <w:r>
        <w:t xml:space="preserve">   probes    </w:t>
      </w:r>
      <w:r>
        <w:t xml:space="preserve">   retractors    </w:t>
      </w:r>
      <w:r>
        <w:t xml:space="preserve">   scrape    </w:t>
      </w:r>
      <w:r>
        <w:t xml:space="preserve">   serrated    </w:t>
      </w:r>
      <w:r>
        <w:t xml:space="preserve">   spencer    </w:t>
      </w:r>
      <w:r>
        <w:t xml:space="preserve">   straight    </w:t>
      </w:r>
      <w:r>
        <w:t xml:space="preserve">   sutures    </w:t>
      </w:r>
      <w:r>
        <w:t xml:space="preserve">   thumb    </w:t>
      </w:r>
      <w:r>
        <w:t xml:space="preserve">   towel clamps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Instruments</dc:title>
  <dcterms:created xsi:type="dcterms:W3CDTF">2021-10-11T18:19:44Z</dcterms:created>
  <dcterms:modified xsi:type="dcterms:W3CDTF">2021-10-11T18:19:44Z</dcterms:modified>
</cp:coreProperties>
</file>