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Surgical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malleable hand held retractor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a Kelly clamp.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Scissors to cut through tough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with copious irrigation.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Usually double-ended for exposing.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star-burst pattern forcep found in most standard sets.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Larger than a hemostat and used for occluding larger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a Hemostat.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instrument that goes around structures, tubes,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Thoracic tissue forcep.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big ugly.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Fine dissecting scissors.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heavy toothed forcep used in gyn surgery.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self-retaining finger ringed retractor.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Fine forceps used to close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common clamp used in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atraumatic forcep named after heart surgeon.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Medium sized hand-held retractor, military.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retractor with blade on one end and rake on 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instrument used to grasp breast tissue.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Instruments</dc:title>
  <dcterms:created xsi:type="dcterms:W3CDTF">2021-10-11T18:19:48Z</dcterms:created>
  <dcterms:modified xsi:type="dcterms:W3CDTF">2021-10-11T18:19:48Z</dcterms:modified>
</cp:coreProperties>
</file>