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Surgical Radiography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Finding the exact location of foreign bodies during their surgical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space between the draped patient and the instrument table STERILE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do not enter the sterile field NONSTERILE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technique of c-arm movement which involves moving the c-arm side to side in a circular path without moving the entire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imaging technique that uses X-rays to obtain real-time moving images of the interior of an object, images are in a circular layout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placed inside of a sterile cover for an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Procedure done to reduce the fracture by opening up the skin and putting in an internal fixator to maintain the 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specially prepared area of the operating room that immediately surrounds the patient STERILE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laparoscopic procedure in which three to four small incisions are made in the upper right quadrant between the levels of the xiphoid process and the umbilicus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space between the sterile and non-sterile areas SURGICAL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the c-arm that intensifies the image IMAGE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that reduces exposure time by providing quick snap shot like imaging technique instead of continuous imaging during a fluoroscopic procedure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procedure that produces an image of your arteries by the injection of contrast into the artery to see the flow of blood to make sure there is no dissection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Provides intraoperative imaging in a variety of examinations with a variety of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that can be wheeled in while there is use of x-ray imaging to protect others from radiation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Rod or nail inserted either antegrade through greater trochanter or retrograde through popliteal notch FEMUR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mobile imaging device used with an arm that connects both the x-ray source and the x-ray detector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Post-processing digital effect which allows the removal of unwanted areas from the final image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 principles used for radiation protection (time, shielding, distance) CARDINAL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that decreases the field of view to magnify a smaller and more specific area of an anatomic structure, which increases the resolution but also increases the radiation dose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radiological technique that enables visualization of anatomic structures by superimposing a live fluoroscopic image over a previously digitally stored image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metal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method of protecting the sterile environment SHOWER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Radiography</dc:title>
  <dcterms:created xsi:type="dcterms:W3CDTF">2021-10-11T18:20:59Z</dcterms:created>
  <dcterms:modified xsi:type="dcterms:W3CDTF">2021-10-11T18:20:59Z</dcterms:modified>
</cp:coreProperties>
</file>