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Surgical Radiography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C-arm Orientation has increased exposure at x-ray tube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 _________ consists of the practice and procedures used to minimize the levels of infectious agents present in the surgical environment. (2 wds)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Position where patient is lying on their Stomach?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licensed physician specially trained and qualified to perform  surgical procedures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Right posterior oblique (abbrv)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C-arm Orientation should be avoided;  increased exposure to  head and neck?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qualified surgeon or resident in an accredited surgical educational  program; must be capable to assume duties of surgeon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provides intraoperative imaging in a variety of examinations with a variety of equipment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left posterior oblique (abbrv)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The typical surgical suite has two general regions known as? (3wds)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Access in the sterile corridor area is permitted only to those wearing? (4 wds)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preferably an RN; monitors and coordinates all activities in OR, provides supplies to scrub  nurse, and manages patient care.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is the primary source of radiation exposure to the fluoroscopy staff ? (2wds)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are the Three Cardinal Principles of Radiation Protection; Especially important during C-arm procedure? (3wds)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C-arm Orientation has the least exposure to operator?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responsible for maintaining the integrity, safety, and efficacy of the  sterile field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allied health practitioner qualified by academic and clinical  education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C-arm Orientation has increased exposure to face and neck by a factor of four?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MD or certified registered nurse anesthetist who specializes in the art and science of  administering anesthesia.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The_______ pedal allows the physician or other operator to have hands-free operation of the C-arm.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area between the patient drape and the instrument table is maintained as a_________________ and is the territory of the surgeon and the instrument nurse only.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is the area called where the technologist is located?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outfit does the sterile team wear?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anterior posterior (abbrv)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Position where patient is lying on their back?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Surgical Radiography</dc:title>
  <dcterms:created xsi:type="dcterms:W3CDTF">2022-01-25T03:36:00Z</dcterms:created>
  <dcterms:modified xsi:type="dcterms:W3CDTF">2022-01-25T03:36:00Z</dcterms:modified>
</cp:coreProperties>
</file>