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Surgical Technology word scrabble #!</w:t>
      </w:r>
    </w:p>
    <w:p>
      <w:pPr>
        <w:pStyle w:val="Questions"/>
      </w:pPr>
      <w:r>
        <w:t xml:space="preserve">1. AOSND RNOWB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TAGTHIRS OAMY RSIOCSSS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3. EABKYED REOFCPS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OLOPE TONSUIC TPI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ESNNS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TBMEAUENMZ SRSCOISS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LRABFOU RTRCOTREA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VARDEE CARRORTET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FIENK LEHAND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OCDNRIRASH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GHTIR EAGNL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RNIG ESRPFCO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LLASI LMPAC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AEKYRUNA TIONUSC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RELIWDANET FSLE NAIGIERNT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16. SIESUT EFRSCPO WTIH HTTEE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17. OTEWL MLPCAS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DRECUV YOMA SOICSSSR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19. SMITQOUI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EELDNE SLODHER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Technology word scrabble #!</dc:title>
  <dcterms:created xsi:type="dcterms:W3CDTF">2021-10-11T18:20:34Z</dcterms:created>
  <dcterms:modified xsi:type="dcterms:W3CDTF">2021-10-11T18:20:34Z</dcterms:modified>
</cp:coreProperties>
</file>