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Surpise No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expressing motion in the direction of (a particular location).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venue where people come to play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sport in US thats legal but illegal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Enjoyment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physically existing as such but made by software to appear to do 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Further; additional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genre of TV portrating real life scenarios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Abbreviation for we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matter, material, articles, or activities of a specified or indeterminate kind that are being referred to, indicated, or implied.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route somewhere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humans are dead but alive and can kill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connect words of the same part of speech, clauses, or sentences, that are to be taken jointly.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Surpise No 2</dc:title>
  <dcterms:created xsi:type="dcterms:W3CDTF">2021-10-11T18:21:00Z</dcterms:created>
  <dcterms:modified xsi:type="dcterms:W3CDTF">2021-10-11T18:21:00Z</dcterms:modified>
</cp:coreProperties>
</file>