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Surrounded By Sharks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Florida    </w:t>
      </w:r>
      <w:r>
        <w:t xml:space="preserve">   Fulgham    </w:t>
      </w:r>
      <w:r>
        <w:t xml:space="preserve">   Pamela    </w:t>
      </w:r>
      <w:r>
        <w:t xml:space="preserve">   Davey    </w:t>
      </w:r>
      <w:r>
        <w:t xml:space="preserve">   Tam    </w:t>
      </w:r>
      <w:r>
        <w:t xml:space="preserve">   ocean    </w:t>
      </w:r>
      <w:r>
        <w:t xml:space="preserve">   sharks    </w:t>
      </w:r>
      <w:r>
        <w:t xml:space="preserve">   aquarium    </w:t>
      </w:r>
      <w:r>
        <w:t xml:space="preserve">   depths    </w:t>
      </w:r>
      <w:r>
        <w:t xml:space="preserve">   brochures    </w:t>
      </w:r>
      <w:r>
        <w:t xml:space="preserve">   realized    </w:t>
      </w:r>
      <w:r>
        <w:t xml:space="preserve">   entices    </w:t>
      </w:r>
      <w:r>
        <w:t xml:space="preserve">   crammed    </w:t>
      </w:r>
      <w:r>
        <w:t xml:space="preserve">   embarrassed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Surrounded By Sharks</dc:title>
  <dcterms:created xsi:type="dcterms:W3CDTF">2021-10-11T18:19:13Z</dcterms:created>
  <dcterms:modified xsi:type="dcterms:W3CDTF">2021-10-11T18:19:13Z</dcterms:modified>
</cp:coreProperties>
</file>