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Survival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tarpaulin    </w:t>
      </w:r>
      <w:r>
        <w:t xml:space="preserve">   knife    </w:t>
      </w:r>
      <w:r>
        <w:t xml:space="preserve">   axe    </w:t>
      </w:r>
      <w:r>
        <w:t xml:space="preserve">   heat    </w:t>
      </w:r>
      <w:r>
        <w:t xml:space="preserve">   spit    </w:t>
      </w:r>
      <w:r>
        <w:t xml:space="preserve">   filter    </w:t>
      </w:r>
      <w:r>
        <w:t xml:space="preserve">   material    </w:t>
      </w:r>
      <w:r>
        <w:t xml:space="preserve">   hunt    </w:t>
      </w:r>
      <w:r>
        <w:t xml:space="preserve">   bottle    </w:t>
      </w:r>
      <w:r>
        <w:t xml:space="preserve">   trap    </w:t>
      </w:r>
      <w:r>
        <w:t xml:space="preserve">   food    </w:t>
      </w:r>
      <w:r>
        <w:t xml:space="preserve">   survive    </w:t>
      </w:r>
      <w:r>
        <w:t xml:space="preserve">   steel    </w:t>
      </w:r>
      <w:r>
        <w:t xml:space="preserve">   shelter    </w:t>
      </w:r>
      <w:r>
        <w:t xml:space="preserve">   compass    </w:t>
      </w:r>
      <w:r>
        <w:t xml:space="preserve">   map    </w:t>
      </w:r>
      <w:r>
        <w:t xml:space="preserve">   flint    </w:t>
      </w:r>
      <w:r>
        <w:t xml:space="preserve">   torch    </w:t>
      </w:r>
      <w:r>
        <w:t xml:space="preserve">   fire    </w:t>
      </w:r>
      <w:r>
        <w:t xml:space="preserve">   reefknot    </w:t>
      </w:r>
      <w:r>
        <w:t xml:space="preserve">   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</dc:title>
  <dcterms:created xsi:type="dcterms:W3CDTF">2021-10-11T18:19:41Z</dcterms:created>
  <dcterms:modified xsi:type="dcterms:W3CDTF">2021-10-11T18:19:41Z</dcterms:modified>
</cp:coreProperties>
</file>