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Survival Phrases 1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old.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Bye!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Guten Tag!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_____.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Guten Morgen!	Good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you?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Tschüs!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please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bitte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from?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heißt du?   /   Wie heißen Sie?	What is your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mean?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heiße _____.	My name 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alt bist du?   /   Wie alt sind Sie?	How old 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_____.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bin _____ Jahre alt.	I am _____ years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Woher kommst du?   /   Woher kommen Sie?	Where do you come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morning!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Ich komme aus _____.	I come from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name?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bedeutet _____?	What does 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that?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Wie sagt man ______ auf Deutsch?	How do you say _____ 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Wie schreibt man das?	How do you spell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German?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Hello!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 Phrases 1 Quiz</dc:title>
  <dcterms:created xsi:type="dcterms:W3CDTF">2021-10-11T18:21:02Z</dcterms:created>
  <dcterms:modified xsi:type="dcterms:W3CDTF">2021-10-11T18:21:02Z</dcterms:modified>
</cp:coreProperties>
</file>