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Survival camping in a  kayak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light    </w:t>
      </w:r>
      <w:r>
        <w:t xml:space="preserve">   pan    </w:t>
      </w:r>
      <w:r>
        <w:t xml:space="preserve">   wood    </w:t>
      </w:r>
      <w:r>
        <w:t xml:space="preserve">   kayak    </w:t>
      </w:r>
      <w:r>
        <w:t xml:space="preserve">   soap    </w:t>
      </w:r>
      <w:r>
        <w:t xml:space="preserve">   swimming suit    </w:t>
      </w:r>
      <w:r>
        <w:t xml:space="preserve">   towels    </w:t>
      </w:r>
      <w:r>
        <w:t xml:space="preserve">   chairs    </w:t>
      </w:r>
      <w:r>
        <w:t xml:space="preserve">   fire starter    </w:t>
      </w:r>
      <w:r>
        <w:t xml:space="preserve">   drinking water    </w:t>
      </w:r>
      <w:r>
        <w:t xml:space="preserve">   food    </w:t>
      </w:r>
      <w:r>
        <w:t xml:space="preserve">   snacks    </w:t>
      </w:r>
      <w:r>
        <w:t xml:space="preserve">   fishing pole    </w:t>
      </w:r>
      <w:r>
        <w:t xml:space="preserve">   cooler    </w:t>
      </w:r>
      <w:r>
        <w:t xml:space="preserve">   pillows    </w:t>
      </w:r>
      <w:r>
        <w:t xml:space="preserve">   sleeping bag    </w:t>
      </w:r>
      <w:r>
        <w:t xml:space="preserve">   river    </w:t>
      </w:r>
      <w:r>
        <w:t xml:space="preserve">   camp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Survival camping in a  kayak</dc:title>
  <dcterms:created xsi:type="dcterms:W3CDTF">2021-10-11T18:21:03Z</dcterms:created>
  <dcterms:modified xsi:type="dcterms:W3CDTF">2021-10-11T18:21:03Z</dcterms:modified>
</cp:coreProperties>
</file>