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Surviving the Angel of Death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Twins    </w:t>
      </w:r>
      <w:r>
        <w:t xml:space="preserve">   experiment    </w:t>
      </w:r>
      <w:r>
        <w:t xml:space="preserve">   Miriam    </w:t>
      </w:r>
      <w:r>
        <w:t xml:space="preserve">   Auschwitz    </w:t>
      </w:r>
      <w:r>
        <w:t xml:space="preserve">   Eva    </w:t>
      </w:r>
      <w:r>
        <w:t xml:space="preserve">   Dangerous    </w:t>
      </w:r>
      <w:r>
        <w:t xml:space="preserve">   Concentrationcamp    </w:t>
      </w:r>
      <w:r>
        <w:t xml:space="preserve">   Hiding    </w:t>
      </w:r>
      <w:r>
        <w:t xml:space="preserve">   Holocaust    </w:t>
      </w:r>
      <w:r>
        <w:t xml:space="preserve">   Jews    </w:t>
      </w:r>
      <w:r>
        <w:t xml:space="preserve">   Nazi    </w:t>
      </w:r>
      <w:r>
        <w:t xml:space="preserve">   Ghetto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Surviving the Angel of Death Word Search</dc:title>
  <dcterms:created xsi:type="dcterms:W3CDTF">2021-10-11T18:20:49Z</dcterms:created>
  <dcterms:modified xsi:type="dcterms:W3CDTF">2021-10-11T18:20:49Z</dcterms:modified>
</cp:coreProperties>
</file>