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Survivor Alcatraz </w:t>
      </w:r>
    </w:p>
    <w:p>
      <w:pPr>
        <w:pStyle w:val="Questions"/>
      </w:pPr>
      <w:r>
        <w:t xml:space="preserve">1. HET KROC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OLE ARKYPS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YUJR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EOSL IRVSOURV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IORSURVV LZAAACRT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6. RMIBADN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LA NAPECO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ECSGEHLANL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YMMIUITN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ESLO A TOVE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FNUFS OCHTR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LDIO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PRUSE ODLI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TUTIOW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IFRE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TSBRIE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YPLUTAO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UATSLTO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IRPNSO LCLE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SLNIAD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RTOALSIY NCTEOEINNFM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22. JFFE PSRBTO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NTAOIUC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24. BNSTOO RBO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AAWTYCAS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ITWST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TELTCABAKB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GIFTH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CAELNALI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RNEWIN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Survivor Alcatraz </dc:title>
  <dcterms:created xsi:type="dcterms:W3CDTF">2021-10-12T20:40:41Z</dcterms:created>
  <dcterms:modified xsi:type="dcterms:W3CDTF">2021-10-12T20:40:41Z</dcterms:modified>
</cp:coreProperties>
</file>