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Susan B. Anthony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amendment said that women had the right to vote?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was the name of Susan B. Anthony's first paper?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Why were three of Susan B. Anthony's sisters arrested?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was the Nineteenth Amendment also known as?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was called a sin to Susan B. Anthony's parents?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Where did Susan B. Anthony die?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were Stanton and Anthony criticized for?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Who did Susan B. Anthony organize a league with?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Did Susan B. Anthony ever become president?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were most of the signatures from?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did Susan B. Anthony attack as "social evil" in Chicago?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did Susan B. Anthony draw attention to in the 1860s?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Where did Susan B. Anthony move to in 1845?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state was the first to give women the right to vote?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did Susan B. Anthony campaign for to have ended?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Where was Susan B. Anthony's first convention she went to?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At what age did Susan B. Anthony retire at?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Susan B. Anthony </dc:title>
  <dcterms:created xsi:type="dcterms:W3CDTF">2021-10-11T18:19:28Z</dcterms:created>
  <dcterms:modified xsi:type="dcterms:W3CDTF">2021-10-11T18:19:28Z</dcterms:modified>
</cp:coreProperties>
</file>